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05-719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Жидких Дмитрия Алексеевича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</w:rPr>
        <w:t>...</w:t>
      </w:r>
      <w:r>
        <w:rPr>
          <w:rStyle w:val="cat-UserDefinedgrp-2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Жидких Д.А.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4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86368296/5717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19.09.2023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ч.1 ст.20.1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Жидких Д.А.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Жидких Д.А.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19.09.2023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Жидких Д.А.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ч.1 ст.20.1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86368296/5717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Жидких Д.А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Жидких Д.А.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серии 86 №369038</w:t>
      </w:r>
      <w:r>
        <w:rPr>
          <w:rFonts w:ascii="Times New Roman" w:eastAsia="Times New Roman" w:hAnsi="Times New Roman" w:cs="Times New Roman"/>
        </w:rPr>
        <w:t xml:space="preserve"> от 12.03.2024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86368296/5717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19.09.2023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объяснением Жидких Д.А от 12.03.2024, согласно которому штраф не оплатил в связи с тяжелым материальным положением.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Жидких Д.А.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Жидких Д.А.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Жидких Дмитрия Алексеевича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0412365400725007192420171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4rplc-15">
    <w:name w:val="cat-UserDefined grp-24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